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6C6607" w:rsidP="00E546E2">
      <w:pPr>
        <w:ind w:left="5670" w:firstLine="0"/>
        <w:rPr>
          <w:szCs w:val="24"/>
        </w:rPr>
      </w:pPr>
      <w:proofErr w:type="spellStart"/>
      <w:r>
        <w:rPr>
          <w:szCs w:val="24"/>
        </w:rPr>
        <w:t>В.о</w:t>
      </w:r>
      <w:proofErr w:type="spellEnd"/>
      <w:r>
        <w:rPr>
          <w:szCs w:val="24"/>
        </w:rPr>
        <w:t>. к</w:t>
      </w:r>
      <w:r w:rsidR="00E546E2" w:rsidRPr="002367F0">
        <w:rPr>
          <w:szCs w:val="24"/>
        </w:rPr>
        <w:t>ерівник</w:t>
      </w:r>
      <w:r>
        <w:rPr>
          <w:szCs w:val="24"/>
        </w:rPr>
        <w:t>а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6C6607" w:rsidP="00E546E2">
      <w:pPr>
        <w:ind w:left="5670" w:firstLine="0"/>
        <w:rPr>
          <w:szCs w:val="24"/>
        </w:rPr>
      </w:pPr>
      <w:bookmarkStart w:id="0" w:name="_GoBack"/>
      <w:bookmarkEnd w:id="0"/>
      <w:r>
        <w:rPr>
          <w:szCs w:val="24"/>
        </w:rPr>
        <w:t>Галині БАРДАБУШ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>) за адресою: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тел.: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427526">
        <w:rPr>
          <w:rFonts w:ascii="Times New Roman" w:hAnsi="Times New Roman"/>
          <w:sz w:val="24"/>
        </w:rPr>
        <w:t xml:space="preserve">- </w:t>
      </w:r>
      <w:r w:rsidR="002A787D">
        <w:rPr>
          <w:rFonts w:ascii="Times New Roman" w:hAnsi="Times New Roman"/>
          <w:sz w:val="24"/>
        </w:rPr>
        <w:t>______________________________</w:t>
      </w:r>
      <w:r w:rsidRPr="002367F0">
        <w:rPr>
          <w:rFonts w:ascii="Times New Roman" w:hAnsi="Times New Roman"/>
          <w:sz w:val="24"/>
        </w:rPr>
        <w:t>Рівненському 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6C6607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EE5216" w:rsidP="00E546E2">
      <w:pPr>
        <w:ind w:firstLine="0"/>
        <w:rPr>
          <w:sz w:val="20"/>
          <w:szCs w:val="24"/>
        </w:rPr>
      </w:pPr>
      <w:r w:rsidRPr="006976B9">
        <w:rPr>
          <w:sz w:val="20"/>
          <w:szCs w:val="24"/>
        </w:rPr>
        <w:t xml:space="preserve">дата                                                                    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85864"/>
    <w:rsid w:val="00286CB0"/>
    <w:rsid w:val="00294FA4"/>
    <w:rsid w:val="002A31D8"/>
    <w:rsid w:val="002A787D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6C6607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91EF7"/>
    <w:rsid w:val="008C0E80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ние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F22-7691-468B-92EC-FF4A5D62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BOGDANA</cp:lastModifiedBy>
  <cp:revision>3</cp:revision>
  <cp:lastPrinted>2022-06-01T12:08:00Z</cp:lastPrinted>
  <dcterms:created xsi:type="dcterms:W3CDTF">2023-11-14T14:34:00Z</dcterms:created>
  <dcterms:modified xsi:type="dcterms:W3CDTF">2024-03-21T09:07:00Z</dcterms:modified>
</cp:coreProperties>
</file>