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222052" w:rsidP="00E546E2">
      <w:pPr>
        <w:ind w:left="5670" w:firstLine="0"/>
        <w:rPr>
          <w:szCs w:val="24"/>
        </w:rPr>
      </w:pPr>
      <w:r>
        <w:rPr>
          <w:szCs w:val="24"/>
        </w:rPr>
        <w:t>В.о. к</w:t>
      </w:r>
      <w:r w:rsidR="00E546E2" w:rsidRPr="002367F0">
        <w:rPr>
          <w:szCs w:val="24"/>
        </w:rPr>
        <w:t>ерівник</w:t>
      </w:r>
      <w:r>
        <w:rPr>
          <w:szCs w:val="24"/>
        </w:rPr>
        <w:t>а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222052" w:rsidP="00E546E2">
      <w:pPr>
        <w:ind w:left="5670" w:firstLine="0"/>
        <w:rPr>
          <w:szCs w:val="24"/>
        </w:rPr>
      </w:pPr>
      <w:r>
        <w:rPr>
          <w:szCs w:val="24"/>
        </w:rPr>
        <w:t>Галині БАРДАБУШ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 xml:space="preserve">) за </w:t>
      </w:r>
      <w:proofErr w:type="spellStart"/>
      <w:r w:rsidRPr="002367F0">
        <w:rPr>
          <w:szCs w:val="24"/>
        </w:rPr>
        <w:t>адресою</w:t>
      </w:r>
      <w:proofErr w:type="spellEnd"/>
      <w:r w:rsidRPr="002367F0">
        <w:rPr>
          <w:szCs w:val="24"/>
        </w:rPr>
        <w:t>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тел</w:t>
      </w:r>
      <w:proofErr w:type="spellEnd"/>
      <w:r w:rsidRPr="002367F0">
        <w:rPr>
          <w:szCs w:val="24"/>
        </w:rPr>
        <w:t>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A80CFF">
        <w:rPr>
          <w:rFonts w:ascii="Times New Roman" w:hAnsi="Times New Roman"/>
          <w:sz w:val="24"/>
        </w:rPr>
        <w:t xml:space="preserve"> </w:t>
      </w:r>
      <w:r w:rsidR="00427526">
        <w:rPr>
          <w:rFonts w:ascii="Times New Roman" w:hAnsi="Times New Roman"/>
          <w:sz w:val="24"/>
        </w:rPr>
        <w:t xml:space="preserve">- </w:t>
      </w:r>
      <w:r w:rsidR="002476D1">
        <w:rPr>
          <w:rFonts w:ascii="Times New Roman" w:hAnsi="Times New Roman"/>
          <w:sz w:val="24"/>
        </w:rPr>
        <w:t xml:space="preserve">консультанта суду </w:t>
      </w:r>
      <w:r w:rsidRPr="002367F0">
        <w:rPr>
          <w:rFonts w:ascii="Times New Roman" w:hAnsi="Times New Roman"/>
          <w:sz w:val="24"/>
        </w:rPr>
        <w:t>Рівненському 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 xml:space="preserve"> 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 xml:space="preserve">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025A4C" w:rsidRPr="002367F0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</w:t>
      </w:r>
      <w:bookmarkStart w:id="0" w:name="_GoBack"/>
      <w:bookmarkEnd w:id="0"/>
      <w:r w:rsidR="00025A4C" w:rsidRPr="002367F0">
        <w:rPr>
          <w:szCs w:val="24"/>
        </w:rPr>
        <w:t>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6976B9" w:rsidP="00E546E2">
      <w:pPr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       </w:t>
      </w:r>
      <w:r w:rsidR="00EE5216" w:rsidRPr="006976B9">
        <w:rPr>
          <w:sz w:val="20"/>
          <w:szCs w:val="24"/>
        </w:rPr>
        <w:t xml:space="preserve">дата                                                                    </w:t>
      </w:r>
      <w:r>
        <w:rPr>
          <w:sz w:val="20"/>
          <w:szCs w:val="24"/>
        </w:rPr>
        <w:t xml:space="preserve">                           </w:t>
      </w:r>
      <w:r w:rsidR="00EE5216" w:rsidRPr="006976B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</w:t>
      </w:r>
      <w:r w:rsidR="00EE5216" w:rsidRPr="006976B9">
        <w:rPr>
          <w:sz w:val="20"/>
          <w:szCs w:val="24"/>
        </w:rPr>
        <w:t xml:space="preserve">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4B1BA-5CB3-41F7-8A69-8229C81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0AFC-F5A5-4B0B-9995-BBEC2400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</cp:lastModifiedBy>
  <cp:revision>2</cp:revision>
  <cp:lastPrinted>2022-06-01T12:08:00Z</cp:lastPrinted>
  <dcterms:created xsi:type="dcterms:W3CDTF">2023-10-09T11:42:00Z</dcterms:created>
  <dcterms:modified xsi:type="dcterms:W3CDTF">2023-10-09T11:42:00Z</dcterms:modified>
</cp:coreProperties>
</file>