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FA5277" w:rsidP="00E546E2">
      <w:pPr>
        <w:ind w:left="5670" w:firstLine="0"/>
        <w:rPr>
          <w:szCs w:val="24"/>
        </w:rPr>
      </w:pPr>
      <w:proofErr w:type="spellStart"/>
      <w:r>
        <w:rPr>
          <w:szCs w:val="24"/>
        </w:rPr>
        <w:t>В.о</w:t>
      </w:r>
      <w:proofErr w:type="spellEnd"/>
      <w:r>
        <w:rPr>
          <w:szCs w:val="24"/>
        </w:rPr>
        <w:t>. к</w:t>
      </w:r>
      <w:r w:rsidR="00E546E2" w:rsidRPr="002367F0">
        <w:rPr>
          <w:szCs w:val="24"/>
        </w:rPr>
        <w:t>ерівник</w:t>
      </w:r>
      <w:r>
        <w:rPr>
          <w:szCs w:val="24"/>
        </w:rPr>
        <w:t>а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FA5277" w:rsidP="00E546E2">
      <w:pPr>
        <w:ind w:left="5670" w:firstLine="0"/>
        <w:rPr>
          <w:szCs w:val="24"/>
        </w:rPr>
      </w:pPr>
      <w:r>
        <w:rPr>
          <w:szCs w:val="24"/>
        </w:rPr>
        <w:t>Галині БАРДАБУШ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>) за адресою: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тел.: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427526">
        <w:rPr>
          <w:rFonts w:ascii="Times New Roman" w:hAnsi="Times New Roman"/>
          <w:sz w:val="24"/>
        </w:rPr>
        <w:t xml:space="preserve">- </w:t>
      </w:r>
      <w:r w:rsidR="004608BC">
        <w:rPr>
          <w:rFonts w:ascii="Times New Roman" w:hAnsi="Times New Roman"/>
          <w:sz w:val="24"/>
        </w:rPr>
        <w:t>_________________________________</w:t>
      </w:r>
      <w:bookmarkStart w:id="0" w:name="_GoBack"/>
      <w:bookmarkEnd w:id="0"/>
      <w:r w:rsidR="008E11B6">
        <w:rPr>
          <w:rFonts w:ascii="Times New Roman" w:hAnsi="Times New Roman"/>
          <w:sz w:val="24"/>
        </w:rPr>
        <w:t xml:space="preserve"> у Рівненському </w:t>
      </w:r>
      <w:r w:rsidRPr="002367F0">
        <w:rPr>
          <w:rFonts w:ascii="Times New Roman" w:hAnsi="Times New Roman"/>
          <w:sz w:val="24"/>
        </w:rPr>
        <w:t>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EE5216" w:rsidP="00E546E2">
      <w:pPr>
        <w:ind w:firstLine="0"/>
        <w:rPr>
          <w:sz w:val="20"/>
          <w:szCs w:val="24"/>
        </w:rPr>
      </w:pPr>
      <w:r w:rsidRPr="006976B9">
        <w:rPr>
          <w:sz w:val="20"/>
          <w:szCs w:val="24"/>
        </w:rPr>
        <w:t xml:space="preserve">дата                                                                    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719B1"/>
    <w:rsid w:val="00285864"/>
    <w:rsid w:val="00286CB0"/>
    <w:rsid w:val="00294FA4"/>
    <w:rsid w:val="002A31D8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608BC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11B6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5277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ние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7EF0-EAAB-48FF-A282-DB6CC9DC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BOGDANA</cp:lastModifiedBy>
  <cp:revision>2</cp:revision>
  <cp:lastPrinted>2022-06-01T12:08:00Z</cp:lastPrinted>
  <dcterms:created xsi:type="dcterms:W3CDTF">2024-01-23T13:46:00Z</dcterms:created>
  <dcterms:modified xsi:type="dcterms:W3CDTF">2024-01-23T13:46:00Z</dcterms:modified>
</cp:coreProperties>
</file>