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4608BC" w:rsidP="00E546E2">
      <w:pPr>
        <w:ind w:left="5670" w:firstLine="0"/>
        <w:rPr>
          <w:szCs w:val="24"/>
        </w:rPr>
      </w:pPr>
      <w:r>
        <w:rPr>
          <w:szCs w:val="24"/>
        </w:rPr>
        <w:t>К</w:t>
      </w:r>
      <w:r w:rsidR="00E546E2" w:rsidRPr="002367F0">
        <w:rPr>
          <w:szCs w:val="24"/>
        </w:rPr>
        <w:t>ерівник</w:t>
      </w:r>
      <w:r>
        <w:rPr>
          <w:szCs w:val="24"/>
        </w:rPr>
        <w:t>у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4608BC" w:rsidP="00E546E2">
      <w:pPr>
        <w:ind w:left="5670" w:firstLine="0"/>
        <w:rPr>
          <w:szCs w:val="24"/>
        </w:rPr>
      </w:pPr>
      <w:r>
        <w:rPr>
          <w:szCs w:val="24"/>
        </w:rPr>
        <w:t>Вірі ГІРІЧУК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 xml:space="preserve">) за </w:t>
      </w:r>
      <w:proofErr w:type="spellStart"/>
      <w:r w:rsidRPr="002367F0">
        <w:rPr>
          <w:szCs w:val="24"/>
        </w:rPr>
        <w:t>адресою</w:t>
      </w:r>
      <w:proofErr w:type="spellEnd"/>
      <w:r w:rsidRPr="002367F0">
        <w:rPr>
          <w:szCs w:val="24"/>
        </w:rPr>
        <w:t>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тел</w:t>
      </w:r>
      <w:proofErr w:type="spellEnd"/>
      <w:r w:rsidRPr="002367F0">
        <w:rPr>
          <w:szCs w:val="24"/>
        </w:rPr>
        <w:t>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A80CFF">
        <w:rPr>
          <w:rFonts w:ascii="Times New Roman" w:hAnsi="Times New Roman"/>
          <w:sz w:val="24"/>
        </w:rPr>
        <w:t xml:space="preserve"> </w:t>
      </w:r>
      <w:r w:rsidR="00427526">
        <w:rPr>
          <w:rFonts w:ascii="Times New Roman" w:hAnsi="Times New Roman"/>
          <w:sz w:val="24"/>
        </w:rPr>
        <w:t xml:space="preserve">- </w:t>
      </w:r>
      <w:r w:rsidR="004608BC">
        <w:rPr>
          <w:rFonts w:ascii="Times New Roman" w:hAnsi="Times New Roman"/>
          <w:sz w:val="24"/>
        </w:rPr>
        <w:t>_________________________________</w:t>
      </w:r>
      <w:bookmarkStart w:id="0" w:name="_GoBack"/>
      <w:bookmarkEnd w:id="0"/>
      <w:r w:rsidR="008E11B6">
        <w:rPr>
          <w:rFonts w:ascii="Times New Roman" w:hAnsi="Times New Roman"/>
          <w:sz w:val="24"/>
        </w:rPr>
        <w:t xml:space="preserve"> у Рівненському </w:t>
      </w:r>
      <w:r w:rsidRPr="002367F0">
        <w:rPr>
          <w:rFonts w:ascii="Times New Roman" w:hAnsi="Times New Roman"/>
          <w:sz w:val="24"/>
        </w:rPr>
        <w:t>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 xml:space="preserve"> 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 xml:space="preserve">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025A4C" w:rsidRPr="002367F0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6976B9" w:rsidP="00E546E2">
      <w:pPr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       </w:t>
      </w:r>
      <w:r w:rsidR="00EE5216" w:rsidRPr="006976B9">
        <w:rPr>
          <w:sz w:val="20"/>
          <w:szCs w:val="24"/>
        </w:rPr>
        <w:t xml:space="preserve">дата                                                                    </w:t>
      </w:r>
      <w:r>
        <w:rPr>
          <w:sz w:val="20"/>
          <w:szCs w:val="24"/>
        </w:rPr>
        <w:t xml:space="preserve">                           </w:t>
      </w:r>
      <w:r w:rsidR="00EE5216" w:rsidRPr="006976B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</w:t>
      </w:r>
      <w:r w:rsidR="00EE5216" w:rsidRPr="006976B9">
        <w:rPr>
          <w:sz w:val="20"/>
          <w:szCs w:val="24"/>
        </w:rPr>
        <w:t xml:space="preserve">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608BC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11B6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4B1BA-5CB3-41F7-8A69-8229C81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7EF0-EAAB-48FF-A282-DB6CC9DC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</cp:lastModifiedBy>
  <cp:revision>2</cp:revision>
  <cp:lastPrinted>2022-06-01T12:08:00Z</cp:lastPrinted>
  <dcterms:created xsi:type="dcterms:W3CDTF">2024-01-03T13:41:00Z</dcterms:created>
  <dcterms:modified xsi:type="dcterms:W3CDTF">2024-01-03T13:41:00Z</dcterms:modified>
</cp:coreProperties>
</file>