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B2" w:rsidRPr="002367F0" w:rsidRDefault="00CD45B2" w:rsidP="00C47DDC">
      <w:pPr>
        <w:ind w:firstLine="0"/>
        <w:rPr>
          <w:szCs w:val="24"/>
        </w:rPr>
      </w:pPr>
    </w:p>
    <w:p w:rsidR="00E546E2" w:rsidRPr="002367F0" w:rsidRDefault="009D2E79" w:rsidP="00E546E2">
      <w:pPr>
        <w:ind w:left="5670" w:firstLine="0"/>
        <w:rPr>
          <w:szCs w:val="24"/>
        </w:rPr>
      </w:pPr>
      <w:r>
        <w:rPr>
          <w:szCs w:val="24"/>
        </w:rPr>
        <w:t>К</w:t>
      </w:r>
      <w:r w:rsidR="00E546E2" w:rsidRPr="002367F0">
        <w:rPr>
          <w:szCs w:val="24"/>
        </w:rPr>
        <w:t>ерівник</w:t>
      </w:r>
      <w:r>
        <w:rPr>
          <w:szCs w:val="24"/>
        </w:rPr>
        <w:t xml:space="preserve">у </w:t>
      </w:r>
      <w:r w:rsidR="00E546E2" w:rsidRPr="002367F0">
        <w:rPr>
          <w:szCs w:val="24"/>
        </w:rPr>
        <w:t xml:space="preserve">апарату </w:t>
      </w:r>
    </w:p>
    <w:p w:rsidR="008C0E80" w:rsidRPr="002367F0" w:rsidRDefault="00025A4C" w:rsidP="00E546E2">
      <w:pPr>
        <w:ind w:left="5670" w:firstLine="0"/>
        <w:rPr>
          <w:szCs w:val="24"/>
        </w:rPr>
      </w:pPr>
      <w:r w:rsidRPr="002367F0">
        <w:rPr>
          <w:szCs w:val="24"/>
        </w:rPr>
        <w:t>Рівненського міського суду Рівненської області</w:t>
      </w:r>
    </w:p>
    <w:p w:rsidR="00025A4C" w:rsidRDefault="009D2E79" w:rsidP="00E546E2">
      <w:pPr>
        <w:ind w:left="5670" w:firstLine="0"/>
        <w:rPr>
          <w:szCs w:val="24"/>
        </w:rPr>
      </w:pPr>
      <w:r>
        <w:rPr>
          <w:szCs w:val="24"/>
        </w:rPr>
        <w:t>Вірі ГІРІЧУК</w:t>
      </w:r>
    </w:p>
    <w:p w:rsidR="006976B9" w:rsidRPr="002367F0" w:rsidRDefault="006976B9" w:rsidP="00E546E2">
      <w:pPr>
        <w:ind w:left="5670" w:firstLine="0"/>
        <w:rPr>
          <w:szCs w:val="24"/>
        </w:rPr>
      </w:pPr>
    </w:p>
    <w:p w:rsidR="00025A4C" w:rsidRPr="002367F0" w:rsidRDefault="00025A4C" w:rsidP="00E546E2">
      <w:pPr>
        <w:ind w:left="5670" w:firstLine="0"/>
        <w:rPr>
          <w:szCs w:val="24"/>
        </w:rPr>
      </w:pP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______________________________</w:t>
      </w:r>
    </w:p>
    <w:p w:rsidR="00E546E2" w:rsidRPr="002367F0" w:rsidRDefault="00E546E2" w:rsidP="00025A4C">
      <w:pPr>
        <w:ind w:left="5670" w:firstLine="0"/>
        <w:rPr>
          <w:szCs w:val="24"/>
        </w:rPr>
      </w:pPr>
      <w:r w:rsidRPr="002367F0">
        <w:rPr>
          <w:szCs w:val="24"/>
        </w:rPr>
        <w:t xml:space="preserve"> (прізвище, ім’я, по батькові у родовому відмінку)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зареєстрованого (</w:t>
      </w:r>
      <w:proofErr w:type="spellStart"/>
      <w:r w:rsidRPr="002367F0">
        <w:rPr>
          <w:szCs w:val="24"/>
        </w:rPr>
        <w:t>ої</w:t>
      </w:r>
      <w:proofErr w:type="spellEnd"/>
      <w:r w:rsidRPr="002367F0">
        <w:rPr>
          <w:szCs w:val="24"/>
        </w:rPr>
        <w:t xml:space="preserve">) за </w:t>
      </w:r>
      <w:proofErr w:type="spellStart"/>
      <w:r w:rsidRPr="002367F0">
        <w:rPr>
          <w:szCs w:val="24"/>
        </w:rPr>
        <w:t>адресою</w:t>
      </w:r>
      <w:proofErr w:type="spellEnd"/>
      <w:r w:rsidRPr="002367F0">
        <w:rPr>
          <w:szCs w:val="24"/>
        </w:rPr>
        <w:t>: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______________________________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</w:p>
    <w:p w:rsidR="00E546E2" w:rsidRPr="002367F0" w:rsidRDefault="00E546E2" w:rsidP="00E546E2">
      <w:pPr>
        <w:ind w:left="5670" w:firstLine="0"/>
        <w:rPr>
          <w:szCs w:val="24"/>
        </w:rPr>
      </w:pPr>
      <w:proofErr w:type="spellStart"/>
      <w:r w:rsidRPr="002367F0">
        <w:rPr>
          <w:szCs w:val="24"/>
        </w:rPr>
        <w:t>тел</w:t>
      </w:r>
      <w:proofErr w:type="spellEnd"/>
      <w:r w:rsidRPr="002367F0">
        <w:rPr>
          <w:szCs w:val="24"/>
        </w:rPr>
        <w:t>.: __________________________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proofErr w:type="spellStart"/>
      <w:r w:rsidRPr="002367F0">
        <w:rPr>
          <w:szCs w:val="24"/>
        </w:rPr>
        <w:t>ел</w:t>
      </w:r>
      <w:proofErr w:type="spellEnd"/>
      <w:r w:rsidRPr="002367F0">
        <w:rPr>
          <w:szCs w:val="24"/>
        </w:rPr>
        <w:t>. пошта 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паспорт: серія ___ № 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виданий ______ дата видачі 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ідентифікаційний код: ___________</w:t>
      </w:r>
    </w:p>
    <w:p w:rsidR="00E546E2" w:rsidRPr="002367F0" w:rsidRDefault="00E546E2" w:rsidP="00C47DDC">
      <w:pPr>
        <w:ind w:firstLine="0"/>
        <w:rPr>
          <w:szCs w:val="24"/>
        </w:rPr>
      </w:pPr>
    </w:p>
    <w:p w:rsidR="00E546E2" w:rsidRPr="002367F0" w:rsidRDefault="00E546E2" w:rsidP="00C47DDC">
      <w:pPr>
        <w:ind w:firstLine="0"/>
        <w:rPr>
          <w:szCs w:val="24"/>
        </w:rPr>
      </w:pPr>
    </w:p>
    <w:p w:rsidR="00EE5216" w:rsidRPr="002367F0" w:rsidRDefault="00EE5216" w:rsidP="00C47DDC">
      <w:pPr>
        <w:ind w:firstLine="0"/>
        <w:rPr>
          <w:szCs w:val="24"/>
        </w:rPr>
      </w:pPr>
    </w:p>
    <w:p w:rsidR="00E546E2" w:rsidRPr="002367F0" w:rsidRDefault="00E546E2" w:rsidP="00E546E2">
      <w:pPr>
        <w:ind w:firstLine="0"/>
        <w:jc w:val="center"/>
        <w:rPr>
          <w:szCs w:val="24"/>
        </w:rPr>
      </w:pPr>
      <w:r w:rsidRPr="002367F0">
        <w:rPr>
          <w:szCs w:val="24"/>
        </w:rPr>
        <w:t>ЗАЯВА</w:t>
      </w:r>
    </w:p>
    <w:p w:rsidR="00E546E2" w:rsidRPr="002367F0" w:rsidRDefault="00E546E2" w:rsidP="00C47DDC">
      <w:pPr>
        <w:ind w:firstLine="0"/>
        <w:rPr>
          <w:szCs w:val="24"/>
        </w:rPr>
      </w:pPr>
    </w:p>
    <w:p w:rsidR="00025A4C" w:rsidRPr="009A2033" w:rsidRDefault="00025A4C" w:rsidP="009A2033">
      <w:pPr>
        <w:pStyle w:val="ab"/>
        <w:ind w:firstLine="567"/>
        <w:jc w:val="both"/>
        <w:rPr>
          <w:rFonts w:ascii="Times New Roman" w:hAnsi="Times New Roman"/>
          <w:sz w:val="24"/>
        </w:rPr>
      </w:pPr>
      <w:r w:rsidRPr="002367F0">
        <w:rPr>
          <w:rFonts w:ascii="Times New Roman" w:hAnsi="Times New Roman"/>
          <w:sz w:val="24"/>
        </w:rPr>
        <w:t>Прошу розглянути подану мною інформацію для вирішення питання щодо зайняття вакантної посади державної служби категорії «В»</w:t>
      </w:r>
      <w:r w:rsidR="00A80CFF">
        <w:rPr>
          <w:rFonts w:ascii="Times New Roman" w:hAnsi="Times New Roman"/>
          <w:sz w:val="24"/>
        </w:rPr>
        <w:t xml:space="preserve"> </w:t>
      </w:r>
      <w:r w:rsidR="00427526">
        <w:rPr>
          <w:rFonts w:ascii="Times New Roman" w:hAnsi="Times New Roman"/>
          <w:sz w:val="24"/>
        </w:rPr>
        <w:t xml:space="preserve">- </w:t>
      </w:r>
      <w:r w:rsidR="009D2E79">
        <w:rPr>
          <w:rFonts w:ascii="Times New Roman" w:hAnsi="Times New Roman"/>
          <w:sz w:val="24"/>
        </w:rPr>
        <w:t>__________________________________</w:t>
      </w:r>
      <w:bookmarkStart w:id="0" w:name="_GoBack"/>
      <w:bookmarkEnd w:id="0"/>
      <w:r w:rsidR="008E11B6">
        <w:rPr>
          <w:rFonts w:ascii="Times New Roman" w:hAnsi="Times New Roman"/>
          <w:sz w:val="24"/>
        </w:rPr>
        <w:t xml:space="preserve"> у Рівненському </w:t>
      </w:r>
      <w:r w:rsidRPr="002367F0">
        <w:rPr>
          <w:rFonts w:ascii="Times New Roman" w:hAnsi="Times New Roman"/>
          <w:sz w:val="24"/>
        </w:rPr>
        <w:t>міському суді Рівненської області.</w:t>
      </w:r>
    </w:p>
    <w:p w:rsidR="00025A4C" w:rsidRPr="009A2033" w:rsidRDefault="00025A4C" w:rsidP="009A2033">
      <w:pPr>
        <w:pStyle w:val="ab"/>
        <w:ind w:firstLine="567"/>
        <w:jc w:val="both"/>
        <w:rPr>
          <w:rFonts w:ascii="Times New Roman" w:hAnsi="Times New Roman"/>
          <w:sz w:val="24"/>
        </w:rPr>
      </w:pPr>
      <w:r w:rsidRPr="002367F0">
        <w:rPr>
          <w:rFonts w:ascii="Times New Roman" w:hAnsi="Times New Roman"/>
          <w:sz w:val="24"/>
        </w:rPr>
        <w:t xml:space="preserve"> </w:t>
      </w:r>
    </w:p>
    <w:p w:rsidR="00F441F8" w:rsidRPr="002367F0" w:rsidRDefault="00F441F8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>Підтверджую достовірність поданих документів.</w:t>
      </w:r>
    </w:p>
    <w:p w:rsidR="00F441F8" w:rsidRPr="002367F0" w:rsidRDefault="00F441F8" w:rsidP="00F441F8">
      <w:pPr>
        <w:ind w:firstLine="426"/>
        <w:jc w:val="both"/>
        <w:rPr>
          <w:szCs w:val="24"/>
        </w:rPr>
      </w:pPr>
    </w:p>
    <w:p w:rsidR="00F441F8" w:rsidRPr="002367F0" w:rsidRDefault="00F441F8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>Інформацію про проведення добору</w:t>
      </w:r>
      <w:r w:rsidR="00E54C45" w:rsidRPr="002367F0">
        <w:rPr>
          <w:szCs w:val="24"/>
        </w:rPr>
        <w:t xml:space="preserve"> у період дії воєнного стану</w:t>
      </w:r>
      <w:r w:rsidRPr="002367F0">
        <w:rPr>
          <w:szCs w:val="24"/>
        </w:rPr>
        <w:t xml:space="preserve"> прошу повідомляти мені шляхом надсилання електронного листа на зазначену адресу електронної пошти.</w:t>
      </w:r>
    </w:p>
    <w:p w:rsidR="00E546E2" w:rsidRPr="002367F0" w:rsidRDefault="00E546E2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 xml:space="preserve"> </w:t>
      </w:r>
    </w:p>
    <w:p w:rsidR="00EE5216" w:rsidRPr="002367F0" w:rsidRDefault="00EE5216" w:rsidP="00E546E2">
      <w:pPr>
        <w:ind w:firstLine="0"/>
        <w:rPr>
          <w:szCs w:val="24"/>
        </w:rPr>
      </w:pPr>
    </w:p>
    <w:p w:rsidR="00E546E2" w:rsidRPr="002367F0" w:rsidRDefault="00E546E2" w:rsidP="00E546E2">
      <w:pPr>
        <w:ind w:firstLine="0"/>
        <w:rPr>
          <w:szCs w:val="24"/>
        </w:rPr>
      </w:pPr>
      <w:r w:rsidRPr="002367F0">
        <w:rPr>
          <w:szCs w:val="24"/>
        </w:rPr>
        <w:t>Додатки:</w:t>
      </w:r>
      <w:r w:rsidR="00EE5216" w:rsidRPr="002367F0">
        <w:rPr>
          <w:szCs w:val="24"/>
        </w:rPr>
        <w:t xml:space="preserve"> 1) </w:t>
      </w:r>
      <w:r w:rsidR="00025A4C" w:rsidRPr="002367F0">
        <w:rPr>
          <w:szCs w:val="24"/>
        </w:rPr>
        <w:t xml:space="preserve">резюме </w:t>
      </w:r>
      <w:r w:rsidR="00AE4E04">
        <w:rPr>
          <w:szCs w:val="24"/>
        </w:rPr>
        <w:t>та</w:t>
      </w:r>
      <w:r w:rsidR="00025A4C" w:rsidRPr="002367F0">
        <w:rPr>
          <w:szCs w:val="24"/>
        </w:rPr>
        <w:t xml:space="preserve"> </w:t>
      </w:r>
      <w:r w:rsidR="00EE5216" w:rsidRPr="002367F0">
        <w:rPr>
          <w:szCs w:val="24"/>
        </w:rPr>
        <w:t>особова картка державного службовця;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2) </w:t>
      </w:r>
      <w:r w:rsidR="002476D1">
        <w:rPr>
          <w:szCs w:val="24"/>
        </w:rPr>
        <w:t xml:space="preserve">копія паспорта, картки платника податків, витягу про місце реєстрації особи; 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3) </w:t>
      </w:r>
      <w:r w:rsidR="00025A4C" w:rsidRPr="002367F0">
        <w:rPr>
          <w:szCs w:val="24"/>
        </w:rPr>
        <w:t>копія (ї) диплома (</w:t>
      </w:r>
      <w:proofErr w:type="spellStart"/>
      <w:r w:rsidR="00025A4C" w:rsidRPr="002367F0">
        <w:rPr>
          <w:szCs w:val="24"/>
        </w:rPr>
        <w:t>ів</w:t>
      </w:r>
      <w:proofErr w:type="spellEnd"/>
      <w:r w:rsidR="00025A4C" w:rsidRPr="002367F0">
        <w:rPr>
          <w:szCs w:val="24"/>
        </w:rPr>
        <w:t>) про освіту</w:t>
      </w:r>
      <w:r w:rsidR="002476D1">
        <w:rPr>
          <w:szCs w:val="24"/>
        </w:rPr>
        <w:t xml:space="preserve"> (з додатками)</w:t>
      </w:r>
      <w:r w:rsidR="00025A4C" w:rsidRPr="002367F0">
        <w:rPr>
          <w:szCs w:val="24"/>
        </w:rPr>
        <w:t>;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4) </w:t>
      </w:r>
      <w:r w:rsidR="00025A4C" w:rsidRPr="002367F0">
        <w:rPr>
          <w:szCs w:val="24"/>
        </w:rPr>
        <w:t>інші документи.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</w:t>
      </w:r>
    </w:p>
    <w:p w:rsidR="00EE5216" w:rsidRPr="002367F0" w:rsidRDefault="00EE5216" w:rsidP="00E546E2">
      <w:pPr>
        <w:ind w:firstLine="0"/>
        <w:rPr>
          <w:szCs w:val="24"/>
        </w:rPr>
      </w:pPr>
    </w:p>
    <w:p w:rsidR="00EE5216" w:rsidRPr="002367F0" w:rsidRDefault="006976B9" w:rsidP="00E546E2">
      <w:pPr>
        <w:ind w:firstLine="0"/>
        <w:rPr>
          <w:szCs w:val="24"/>
        </w:rPr>
      </w:pPr>
      <w:r>
        <w:rPr>
          <w:szCs w:val="24"/>
        </w:rPr>
        <w:t>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</w:t>
      </w:r>
    </w:p>
    <w:p w:rsidR="00EE5216" w:rsidRPr="006976B9" w:rsidRDefault="006976B9" w:rsidP="00E546E2">
      <w:pPr>
        <w:ind w:firstLine="0"/>
        <w:rPr>
          <w:sz w:val="20"/>
          <w:szCs w:val="24"/>
        </w:rPr>
      </w:pPr>
      <w:r>
        <w:rPr>
          <w:sz w:val="20"/>
          <w:szCs w:val="24"/>
        </w:rPr>
        <w:t xml:space="preserve">       </w:t>
      </w:r>
      <w:r w:rsidR="00EE5216" w:rsidRPr="006976B9">
        <w:rPr>
          <w:sz w:val="20"/>
          <w:szCs w:val="24"/>
        </w:rPr>
        <w:t xml:space="preserve">дата                                                                    </w:t>
      </w:r>
      <w:r>
        <w:rPr>
          <w:sz w:val="20"/>
          <w:szCs w:val="24"/>
        </w:rPr>
        <w:t xml:space="preserve">                           </w:t>
      </w:r>
      <w:r w:rsidR="00EE5216" w:rsidRPr="006976B9">
        <w:rPr>
          <w:sz w:val="20"/>
          <w:szCs w:val="24"/>
        </w:rPr>
        <w:t xml:space="preserve">   </w:t>
      </w:r>
      <w:r>
        <w:rPr>
          <w:sz w:val="20"/>
          <w:szCs w:val="24"/>
        </w:rPr>
        <w:t xml:space="preserve">                            </w:t>
      </w:r>
      <w:r w:rsidR="00EE5216" w:rsidRPr="006976B9">
        <w:rPr>
          <w:sz w:val="20"/>
          <w:szCs w:val="24"/>
        </w:rPr>
        <w:t xml:space="preserve">    особистий підпис </w:t>
      </w:r>
    </w:p>
    <w:sectPr w:rsidR="00EE5216" w:rsidRPr="006976B9" w:rsidSect="00E546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81FE1"/>
    <w:multiLevelType w:val="multilevel"/>
    <w:tmpl w:val="462E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37"/>
    <w:rsid w:val="00007ECB"/>
    <w:rsid w:val="00016886"/>
    <w:rsid w:val="0002442C"/>
    <w:rsid w:val="00025A4C"/>
    <w:rsid w:val="000365B8"/>
    <w:rsid w:val="000434B0"/>
    <w:rsid w:val="000574BC"/>
    <w:rsid w:val="00082396"/>
    <w:rsid w:val="0008574B"/>
    <w:rsid w:val="000922CA"/>
    <w:rsid w:val="00097F20"/>
    <w:rsid w:val="000A4E62"/>
    <w:rsid w:val="000B5710"/>
    <w:rsid w:val="000C1A06"/>
    <w:rsid w:val="000C3CC4"/>
    <w:rsid w:val="000C7249"/>
    <w:rsid w:val="000E5397"/>
    <w:rsid w:val="00117653"/>
    <w:rsid w:val="00120CC0"/>
    <w:rsid w:val="00121F1B"/>
    <w:rsid w:val="0012782A"/>
    <w:rsid w:val="001348AE"/>
    <w:rsid w:val="00142332"/>
    <w:rsid w:val="0015481D"/>
    <w:rsid w:val="001616C4"/>
    <w:rsid w:val="00171E53"/>
    <w:rsid w:val="0019572F"/>
    <w:rsid w:val="00195876"/>
    <w:rsid w:val="001A1929"/>
    <w:rsid w:val="001B4D03"/>
    <w:rsid w:val="001B7FF9"/>
    <w:rsid w:val="001C4D7B"/>
    <w:rsid w:val="001E1D3C"/>
    <w:rsid w:val="00204146"/>
    <w:rsid w:val="00222052"/>
    <w:rsid w:val="00222D9A"/>
    <w:rsid w:val="00227A29"/>
    <w:rsid w:val="00230463"/>
    <w:rsid w:val="00233028"/>
    <w:rsid w:val="002367F0"/>
    <w:rsid w:val="00245862"/>
    <w:rsid w:val="002476D1"/>
    <w:rsid w:val="00254709"/>
    <w:rsid w:val="002678BA"/>
    <w:rsid w:val="00285864"/>
    <w:rsid w:val="00286CB0"/>
    <w:rsid w:val="00294FA4"/>
    <w:rsid w:val="002A31D8"/>
    <w:rsid w:val="002D2D0A"/>
    <w:rsid w:val="002F2D22"/>
    <w:rsid w:val="002F50E0"/>
    <w:rsid w:val="00300BDD"/>
    <w:rsid w:val="0030743F"/>
    <w:rsid w:val="00322284"/>
    <w:rsid w:val="00331AF9"/>
    <w:rsid w:val="0034137E"/>
    <w:rsid w:val="00346838"/>
    <w:rsid w:val="00354456"/>
    <w:rsid w:val="00360AF1"/>
    <w:rsid w:val="0036401E"/>
    <w:rsid w:val="00386EC0"/>
    <w:rsid w:val="00387D88"/>
    <w:rsid w:val="003940E7"/>
    <w:rsid w:val="003A096C"/>
    <w:rsid w:val="003A52A8"/>
    <w:rsid w:val="003B1919"/>
    <w:rsid w:val="003E6A13"/>
    <w:rsid w:val="0041218B"/>
    <w:rsid w:val="00412BE2"/>
    <w:rsid w:val="004141EC"/>
    <w:rsid w:val="0042372A"/>
    <w:rsid w:val="00423799"/>
    <w:rsid w:val="00427526"/>
    <w:rsid w:val="00437D76"/>
    <w:rsid w:val="0044213B"/>
    <w:rsid w:val="00453FAF"/>
    <w:rsid w:val="00474DC0"/>
    <w:rsid w:val="0048033E"/>
    <w:rsid w:val="00482765"/>
    <w:rsid w:val="0048286A"/>
    <w:rsid w:val="004A1414"/>
    <w:rsid w:val="004B6A3B"/>
    <w:rsid w:val="004D5653"/>
    <w:rsid w:val="004F166B"/>
    <w:rsid w:val="0050447F"/>
    <w:rsid w:val="00504C06"/>
    <w:rsid w:val="00506413"/>
    <w:rsid w:val="00506792"/>
    <w:rsid w:val="00511624"/>
    <w:rsid w:val="00512746"/>
    <w:rsid w:val="00542010"/>
    <w:rsid w:val="00544D6B"/>
    <w:rsid w:val="005748AD"/>
    <w:rsid w:val="00583EA1"/>
    <w:rsid w:val="005C1250"/>
    <w:rsid w:val="005E6E2E"/>
    <w:rsid w:val="005E7049"/>
    <w:rsid w:val="005F5DED"/>
    <w:rsid w:val="006032B8"/>
    <w:rsid w:val="00620B10"/>
    <w:rsid w:val="006246EF"/>
    <w:rsid w:val="00624984"/>
    <w:rsid w:val="00627C93"/>
    <w:rsid w:val="006350F0"/>
    <w:rsid w:val="00643427"/>
    <w:rsid w:val="006553D6"/>
    <w:rsid w:val="00663954"/>
    <w:rsid w:val="006665EE"/>
    <w:rsid w:val="00670583"/>
    <w:rsid w:val="00685136"/>
    <w:rsid w:val="00691616"/>
    <w:rsid w:val="006976B9"/>
    <w:rsid w:val="006B7247"/>
    <w:rsid w:val="006C24DE"/>
    <w:rsid w:val="006C5D54"/>
    <w:rsid w:val="007034C4"/>
    <w:rsid w:val="00707D44"/>
    <w:rsid w:val="007118DC"/>
    <w:rsid w:val="0072781C"/>
    <w:rsid w:val="00735D01"/>
    <w:rsid w:val="00736EED"/>
    <w:rsid w:val="00744438"/>
    <w:rsid w:val="007519D8"/>
    <w:rsid w:val="00767695"/>
    <w:rsid w:val="007715C8"/>
    <w:rsid w:val="007A0776"/>
    <w:rsid w:val="007D6EFA"/>
    <w:rsid w:val="007F04CF"/>
    <w:rsid w:val="007F1D6F"/>
    <w:rsid w:val="007F7541"/>
    <w:rsid w:val="008012C3"/>
    <w:rsid w:val="00801733"/>
    <w:rsid w:val="00802649"/>
    <w:rsid w:val="0081399C"/>
    <w:rsid w:val="00814CC9"/>
    <w:rsid w:val="00822F72"/>
    <w:rsid w:val="00825718"/>
    <w:rsid w:val="00825E2E"/>
    <w:rsid w:val="008674A9"/>
    <w:rsid w:val="00871A8D"/>
    <w:rsid w:val="00875CDE"/>
    <w:rsid w:val="008836CC"/>
    <w:rsid w:val="008C0E80"/>
    <w:rsid w:val="008E11B6"/>
    <w:rsid w:val="008E4FDC"/>
    <w:rsid w:val="008F3217"/>
    <w:rsid w:val="008F587A"/>
    <w:rsid w:val="008F6131"/>
    <w:rsid w:val="00900F13"/>
    <w:rsid w:val="009018C5"/>
    <w:rsid w:val="0091156A"/>
    <w:rsid w:val="00920C47"/>
    <w:rsid w:val="00924F2A"/>
    <w:rsid w:val="00930264"/>
    <w:rsid w:val="0096045C"/>
    <w:rsid w:val="009714FE"/>
    <w:rsid w:val="0098165A"/>
    <w:rsid w:val="00983B67"/>
    <w:rsid w:val="009A10C5"/>
    <w:rsid w:val="009A2033"/>
    <w:rsid w:val="009A3579"/>
    <w:rsid w:val="009A44A2"/>
    <w:rsid w:val="009B132E"/>
    <w:rsid w:val="009B54C0"/>
    <w:rsid w:val="009B665E"/>
    <w:rsid w:val="009D2E79"/>
    <w:rsid w:val="009D475E"/>
    <w:rsid w:val="009D6DE2"/>
    <w:rsid w:val="00A05171"/>
    <w:rsid w:val="00A17F1A"/>
    <w:rsid w:val="00A2400A"/>
    <w:rsid w:val="00A3336F"/>
    <w:rsid w:val="00A40CDE"/>
    <w:rsid w:val="00A40D22"/>
    <w:rsid w:val="00A4301E"/>
    <w:rsid w:val="00A57458"/>
    <w:rsid w:val="00A57C96"/>
    <w:rsid w:val="00A659A2"/>
    <w:rsid w:val="00A73337"/>
    <w:rsid w:val="00A73695"/>
    <w:rsid w:val="00A74411"/>
    <w:rsid w:val="00A758D9"/>
    <w:rsid w:val="00A808D9"/>
    <w:rsid w:val="00A80CFF"/>
    <w:rsid w:val="00A83730"/>
    <w:rsid w:val="00A93008"/>
    <w:rsid w:val="00A93F3E"/>
    <w:rsid w:val="00AA428D"/>
    <w:rsid w:val="00AB1365"/>
    <w:rsid w:val="00AD6265"/>
    <w:rsid w:val="00AE4E04"/>
    <w:rsid w:val="00AF1902"/>
    <w:rsid w:val="00AF2808"/>
    <w:rsid w:val="00B10195"/>
    <w:rsid w:val="00B329A9"/>
    <w:rsid w:val="00B40064"/>
    <w:rsid w:val="00B4360F"/>
    <w:rsid w:val="00B5238E"/>
    <w:rsid w:val="00B657CE"/>
    <w:rsid w:val="00B66DCF"/>
    <w:rsid w:val="00B76E87"/>
    <w:rsid w:val="00B82ACE"/>
    <w:rsid w:val="00B924A6"/>
    <w:rsid w:val="00B92798"/>
    <w:rsid w:val="00B93816"/>
    <w:rsid w:val="00BA49ED"/>
    <w:rsid w:val="00BB4332"/>
    <w:rsid w:val="00BB4C3D"/>
    <w:rsid w:val="00BB79CD"/>
    <w:rsid w:val="00BC0726"/>
    <w:rsid w:val="00BC3400"/>
    <w:rsid w:val="00BD57F6"/>
    <w:rsid w:val="00BE3C5A"/>
    <w:rsid w:val="00BF2CA7"/>
    <w:rsid w:val="00C10501"/>
    <w:rsid w:val="00C2281E"/>
    <w:rsid w:val="00C270E1"/>
    <w:rsid w:val="00C306B4"/>
    <w:rsid w:val="00C31192"/>
    <w:rsid w:val="00C404FA"/>
    <w:rsid w:val="00C4651A"/>
    <w:rsid w:val="00C47931"/>
    <w:rsid w:val="00C47DDC"/>
    <w:rsid w:val="00C47FCE"/>
    <w:rsid w:val="00C54F25"/>
    <w:rsid w:val="00C70948"/>
    <w:rsid w:val="00C70E82"/>
    <w:rsid w:val="00C73E0E"/>
    <w:rsid w:val="00C7440C"/>
    <w:rsid w:val="00C83233"/>
    <w:rsid w:val="00CB5FA8"/>
    <w:rsid w:val="00CD16CB"/>
    <w:rsid w:val="00CD45B2"/>
    <w:rsid w:val="00CD6E06"/>
    <w:rsid w:val="00CE473C"/>
    <w:rsid w:val="00CE622E"/>
    <w:rsid w:val="00CF19B2"/>
    <w:rsid w:val="00D13E3C"/>
    <w:rsid w:val="00D21D0C"/>
    <w:rsid w:val="00D26ABF"/>
    <w:rsid w:val="00D371F8"/>
    <w:rsid w:val="00D45C04"/>
    <w:rsid w:val="00D467FC"/>
    <w:rsid w:val="00D52512"/>
    <w:rsid w:val="00D60B60"/>
    <w:rsid w:val="00D652FE"/>
    <w:rsid w:val="00D713D4"/>
    <w:rsid w:val="00D75153"/>
    <w:rsid w:val="00D76D19"/>
    <w:rsid w:val="00D85A0F"/>
    <w:rsid w:val="00D87CA9"/>
    <w:rsid w:val="00DC1483"/>
    <w:rsid w:val="00DC3FD5"/>
    <w:rsid w:val="00DC682A"/>
    <w:rsid w:val="00DE6ABD"/>
    <w:rsid w:val="00DF38D8"/>
    <w:rsid w:val="00DF5CC8"/>
    <w:rsid w:val="00DF7BFA"/>
    <w:rsid w:val="00E01AEA"/>
    <w:rsid w:val="00E0705B"/>
    <w:rsid w:val="00E100DB"/>
    <w:rsid w:val="00E123A0"/>
    <w:rsid w:val="00E17EB9"/>
    <w:rsid w:val="00E546E2"/>
    <w:rsid w:val="00E54C45"/>
    <w:rsid w:val="00E62F6C"/>
    <w:rsid w:val="00E7108B"/>
    <w:rsid w:val="00E734E8"/>
    <w:rsid w:val="00E84AFB"/>
    <w:rsid w:val="00EA39A2"/>
    <w:rsid w:val="00EA73A1"/>
    <w:rsid w:val="00EB308B"/>
    <w:rsid w:val="00EB35B2"/>
    <w:rsid w:val="00EC43D6"/>
    <w:rsid w:val="00ED0C99"/>
    <w:rsid w:val="00ED1EB2"/>
    <w:rsid w:val="00EE31DE"/>
    <w:rsid w:val="00EE5216"/>
    <w:rsid w:val="00EE7BA4"/>
    <w:rsid w:val="00EF7039"/>
    <w:rsid w:val="00F104EF"/>
    <w:rsid w:val="00F159A0"/>
    <w:rsid w:val="00F1727E"/>
    <w:rsid w:val="00F234ED"/>
    <w:rsid w:val="00F23AFA"/>
    <w:rsid w:val="00F25F37"/>
    <w:rsid w:val="00F340B0"/>
    <w:rsid w:val="00F34E5B"/>
    <w:rsid w:val="00F373F2"/>
    <w:rsid w:val="00F41B4E"/>
    <w:rsid w:val="00F441F8"/>
    <w:rsid w:val="00F5760A"/>
    <w:rsid w:val="00F57837"/>
    <w:rsid w:val="00F6358B"/>
    <w:rsid w:val="00F76220"/>
    <w:rsid w:val="00F91AD7"/>
    <w:rsid w:val="00F947D4"/>
    <w:rsid w:val="00FA0640"/>
    <w:rsid w:val="00FA7E83"/>
    <w:rsid w:val="00FB0286"/>
    <w:rsid w:val="00FB11CA"/>
    <w:rsid w:val="00FF4C8F"/>
    <w:rsid w:val="00FF51E9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F4B1BA-5CB3-41F7-8A69-8229C811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37"/>
    <w:pPr>
      <w:ind w:firstLine="851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A40C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3337"/>
    <w:pPr>
      <w:keepNext/>
      <w:ind w:firstLine="0"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9B5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B54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A73337"/>
    <w:pPr>
      <w:ind w:firstLine="0"/>
      <w:jc w:val="center"/>
    </w:pPr>
    <w:rPr>
      <w:b/>
      <w:sz w:val="40"/>
    </w:rPr>
  </w:style>
  <w:style w:type="table" w:styleId="a4">
    <w:name w:val="Table Grid"/>
    <w:basedOn w:val="a1"/>
    <w:rsid w:val="00C4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40C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120CC0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6">
    <w:name w:val="Hyperlink"/>
    <w:uiPriority w:val="99"/>
    <w:unhideWhenUsed/>
    <w:rsid w:val="00120CC0"/>
    <w:rPr>
      <w:color w:val="0000FF"/>
      <w:u w:val="single"/>
    </w:rPr>
  </w:style>
  <w:style w:type="character" w:customStyle="1" w:styleId="b-artcontrols-item-text">
    <w:name w:val="b-art__controls-item-text"/>
    <w:rsid w:val="00360AF1"/>
  </w:style>
  <w:style w:type="character" w:styleId="a7">
    <w:name w:val="Strong"/>
    <w:uiPriority w:val="22"/>
    <w:qFormat/>
    <w:rsid w:val="00360AF1"/>
    <w:rPr>
      <w:b/>
      <w:bCs/>
    </w:rPr>
  </w:style>
  <w:style w:type="paragraph" w:customStyle="1" w:styleId="indent">
    <w:name w:val="indent"/>
    <w:basedOn w:val="a"/>
    <w:rsid w:val="00360AF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aligncenter">
    <w:name w:val="align_center"/>
    <w:basedOn w:val="a"/>
    <w:rsid w:val="00360AF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styleId="a8">
    <w:name w:val="Balloon Text"/>
    <w:basedOn w:val="a"/>
    <w:link w:val="a9"/>
    <w:rsid w:val="00360AF1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rsid w:val="00360AF1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</w:rPr>
  </w:style>
  <w:style w:type="character" w:customStyle="1" w:styleId="HTML0">
    <w:name w:val="Стандартний HTML Знак"/>
    <w:link w:val="HTML"/>
    <w:uiPriority w:val="99"/>
    <w:rsid w:val="00D371F8"/>
    <w:rPr>
      <w:rFonts w:ascii="Courier New" w:hAnsi="Courier New" w:cs="Courier New"/>
    </w:rPr>
  </w:style>
  <w:style w:type="character" w:styleId="aa">
    <w:name w:val="Emphasis"/>
    <w:uiPriority w:val="20"/>
    <w:qFormat/>
    <w:rsid w:val="00D371F8"/>
    <w:rPr>
      <w:i/>
      <w:iCs/>
    </w:rPr>
  </w:style>
  <w:style w:type="paragraph" w:customStyle="1" w:styleId="capitalletter">
    <w:name w:val="capital_letter"/>
    <w:basedOn w:val="a"/>
    <w:rsid w:val="00F234ED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2">
    <w:name w:val="rvps2"/>
    <w:basedOn w:val="a"/>
    <w:rsid w:val="008F3217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9">
    <w:name w:val="rvts9"/>
    <w:rsid w:val="008F3217"/>
  </w:style>
  <w:style w:type="character" w:customStyle="1" w:styleId="rvts46">
    <w:name w:val="rvts46"/>
    <w:rsid w:val="008F3217"/>
  </w:style>
  <w:style w:type="paragraph" w:styleId="ab">
    <w:name w:val="Title"/>
    <w:basedOn w:val="a"/>
    <w:link w:val="ac"/>
    <w:qFormat/>
    <w:rsid w:val="00025A4C"/>
    <w:pPr>
      <w:ind w:firstLine="0"/>
      <w:jc w:val="center"/>
    </w:pPr>
    <w:rPr>
      <w:rFonts w:ascii="Facefont SSH" w:hAnsi="Facefont SSH"/>
      <w:sz w:val="144"/>
      <w:szCs w:val="24"/>
      <w:lang w:eastAsia="uk-UA"/>
    </w:rPr>
  </w:style>
  <w:style w:type="character" w:customStyle="1" w:styleId="ac">
    <w:name w:val="Назва Знак"/>
    <w:basedOn w:val="a0"/>
    <w:link w:val="ab"/>
    <w:rsid w:val="00025A4C"/>
    <w:rPr>
      <w:rFonts w:ascii="Facefont SSH" w:hAnsi="Facefont SSH"/>
      <w:sz w:val="1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4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8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8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0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3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6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3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0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7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8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7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2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8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8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2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6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8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8AEF-9F62-4C1B-8919-87AAE88F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Home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kadr06</dc:creator>
  <cp:lastModifiedBy>Admin</cp:lastModifiedBy>
  <cp:revision>2</cp:revision>
  <cp:lastPrinted>2022-06-01T12:08:00Z</cp:lastPrinted>
  <dcterms:created xsi:type="dcterms:W3CDTF">2023-12-06T09:40:00Z</dcterms:created>
  <dcterms:modified xsi:type="dcterms:W3CDTF">2023-12-06T09:40:00Z</dcterms:modified>
</cp:coreProperties>
</file>